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47226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e3a0897-ec1f-4dee-87d9-9c76575dec4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38a8544-b3eb-4fe2-a122-ab9f72a9629d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г.Минусинска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МОБУ СОШ №9 г.Минусинск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Симакова Н.М.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Полежаева А.Н.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№03-02-585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Урозаева Г.В.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№03-08-585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3763901)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b952a50-2e5e-4873-8488-e41a5f7fa479" w:id="3"/>
      <w:r>
        <w:rPr>
          <w:rFonts w:ascii="Times New Roman" w:hAnsi="Times New Roman"/>
          <w:b/>
          <w:i w:val="false"/>
          <w:color w:val="000000"/>
          <w:sz w:val="28"/>
        </w:rPr>
        <w:t>Минусинск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ca02f4d8-9bf2-4553-b579-5a8d08367a0f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8472267" w:id="5"/>
    <w:p>
      <w:pPr>
        <w:sectPr>
          <w:pgSz w:w="11906" w:h="16383" w:orient="portrait"/>
        </w:sectPr>
      </w:pPr>
    </w:p>
    <w:bookmarkEnd w:id="5"/>
    <w:bookmarkEnd w:id="0"/>
    <w:bookmarkStart w:name="block-2847226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6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7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Start w:name="block-28472268" w:id="10"/>
    <w:p>
      <w:pPr>
        <w:sectPr>
          <w:pgSz w:w="11906" w:h="16383" w:orient="portrait"/>
        </w:sectPr>
      </w:pPr>
    </w:p>
    <w:bookmarkEnd w:id="10"/>
    <w:bookmarkEnd w:id="6"/>
    <w:bookmarkStart w:name="block-28472273" w:id="11"/>
    <w:p>
      <w:pPr>
        <w:spacing w:before="0" w:after="0"/>
        <w:ind w:left="120"/>
        <w:jc w:val="left"/>
      </w:pPr>
      <w:bookmarkStart w:name="_Toc11872661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  <w:bookmarkStart w:name="_Toc118726613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 w:hAnsi="Times New Roman"/>
          <w:b/>
          <w:i w:val="false"/>
          <w:color w:val="000000"/>
          <w:sz w:val="28"/>
        </w:rPr>
        <w:t>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bookmarkStart w:name="_Toc73394999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bookmarkStart w:name="block-28472273" w:id="15"/>
    <w:p>
      <w:pPr>
        <w:sectPr>
          <w:pgSz w:w="11906" w:h="16383" w:orient="portrait"/>
        </w:sectPr>
      </w:pPr>
    </w:p>
    <w:bookmarkEnd w:id="15"/>
    <w:bookmarkEnd w:id="11"/>
    <w:bookmarkStart w:name="block-28472272" w:id="16"/>
    <w:p>
      <w:pPr>
        <w:spacing w:before="0" w:after="0" w:line="264"/>
        <w:ind w:left="120"/>
        <w:jc w:val="both"/>
      </w:pPr>
      <w:bookmarkStart w:name="_Toc118726577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8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</w:p>
    <w:bookmarkStart w:name="block-28472272" w:id="22"/>
    <w:p>
      <w:pPr>
        <w:sectPr>
          <w:pgSz w:w="11906" w:h="16383" w:orient="portrait"/>
        </w:sectPr>
      </w:pPr>
    </w:p>
    <w:bookmarkEnd w:id="22"/>
    <w:bookmarkEnd w:id="16"/>
    <w:bookmarkStart w:name="block-28472269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472269" w:id="24"/>
    <w:p>
      <w:pPr>
        <w:sectPr>
          <w:pgSz w:w="16383" w:h="11906" w:orient="landscape"/>
        </w:sectPr>
      </w:pPr>
    </w:p>
    <w:bookmarkEnd w:id="24"/>
    <w:bookmarkEnd w:id="23"/>
    <w:bookmarkStart w:name="block-28472270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472270" w:id="26"/>
    <w:p>
      <w:pPr>
        <w:sectPr>
          <w:pgSz w:w="16383" w:h="11906" w:orient="landscape"/>
        </w:sectPr>
      </w:pPr>
    </w:p>
    <w:bookmarkEnd w:id="26"/>
    <w:bookmarkEnd w:id="25"/>
    <w:bookmarkStart w:name="block-28472271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8472271" w:id="28"/>
    <w:p>
      <w:pPr>
        <w:sectPr>
          <w:pgSz w:w="11906" w:h="16383" w:orient="portrait"/>
        </w:sectPr>
      </w:pPr>
    </w:p>
    <w:bookmarkEnd w:id="2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