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47220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Минусинска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СОШ №9 г.Минусинск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Симакова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Полежаева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03-02-585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Урозаева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03-02-585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3763894)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>город Минусинск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472208" w:id="5"/>
    <w:p>
      <w:pPr>
        <w:sectPr>
          <w:pgSz w:w="11906" w:h="16383" w:orient="portrait"/>
        </w:sectPr>
      </w:pPr>
    </w:p>
    <w:bookmarkEnd w:id="5"/>
    <w:bookmarkEnd w:id="0"/>
    <w:bookmarkStart w:name="block-284722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8472206" w:id="8"/>
    <w:p>
      <w:pPr>
        <w:sectPr>
          <w:pgSz w:w="11906" w:h="16383" w:orient="portrait"/>
        </w:sectPr>
      </w:pPr>
    </w:p>
    <w:bookmarkEnd w:id="8"/>
    <w:bookmarkEnd w:id="6"/>
    <w:bookmarkStart w:name="block-2847220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28472205" w:id="10"/>
    <w:p>
      <w:pPr>
        <w:sectPr>
          <w:pgSz w:w="11906" w:h="16383" w:orient="portrait"/>
        </w:sectPr>
      </w:pPr>
    </w:p>
    <w:bookmarkEnd w:id="10"/>
    <w:bookmarkEnd w:id="9"/>
    <w:bookmarkStart w:name="block-2847220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28472207" w:id="12"/>
    <w:p>
      <w:pPr>
        <w:sectPr>
          <w:pgSz w:w="11906" w:h="16383" w:orient="portrait"/>
        </w:sectPr>
      </w:pPr>
    </w:p>
    <w:bookmarkEnd w:id="12"/>
    <w:bookmarkEnd w:id="11"/>
    <w:bookmarkStart w:name="block-28472204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472204" w:id="14"/>
    <w:p>
      <w:pPr>
        <w:sectPr>
          <w:pgSz w:w="16383" w:h="11906" w:orient="landscape"/>
        </w:sectPr>
      </w:pPr>
    </w:p>
    <w:bookmarkEnd w:id="14"/>
    <w:bookmarkEnd w:id="13"/>
    <w:bookmarkStart w:name="block-2847220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472203" w:id="16"/>
    <w:p>
      <w:pPr>
        <w:sectPr>
          <w:pgSz w:w="16383" w:h="11906" w:orient="landscape"/>
        </w:sectPr>
      </w:pPr>
    </w:p>
    <w:bookmarkEnd w:id="16"/>
    <w:bookmarkEnd w:id="15"/>
    <w:bookmarkStart w:name="block-2847220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6705523-d600-492c-bad3-a6eb7c5a188f" w:id="1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472209" w:id="19"/>
    <w:p>
      <w:pPr>
        <w:sectPr>
          <w:pgSz w:w="11906" w:h="16383" w:orient="portrait"/>
        </w:sectPr>
      </w:pPr>
    </w:p>
    <w:bookmarkEnd w:id="19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